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105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Куклина Виктора Николаевича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 В.Н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4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904068923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04.09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 В.Н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04.09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карточкой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отчетом об отслеживании почтового отправления;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реестром правонарушений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Куклин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В.Н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Куклина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Виктора Николаевича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0412365400285001052420166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